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0A58C" w14:textId="22B6CF73" w:rsidR="00C23824" w:rsidRDefault="005068D5">
      <w:r>
        <w:t xml:space="preserve">Aan de </w:t>
      </w:r>
      <w:r w:rsidR="0071227F">
        <w:t>patiënten</w:t>
      </w:r>
      <w:r>
        <w:t xml:space="preserve"> van Willem van der Kraan</w:t>
      </w:r>
      <w:r w:rsidR="0071227F">
        <w:t xml:space="preserve">                                    </w:t>
      </w:r>
      <w:r w:rsidR="003B52D5">
        <w:rPr>
          <w:noProof/>
        </w:rPr>
        <w:drawing>
          <wp:anchor distT="0" distB="0" distL="114300" distR="114300" simplePos="0" relativeHeight="251658240" behindDoc="1" locked="0" layoutInCell="1" allowOverlap="1" wp14:anchorId="5A412CF7" wp14:editId="4DA7CE6E">
            <wp:simplePos x="0" y="0"/>
            <wp:positionH relativeFrom="column">
              <wp:posOffset>3605530</wp:posOffset>
            </wp:positionH>
            <wp:positionV relativeFrom="paragraph">
              <wp:posOffset>0</wp:posOffset>
            </wp:positionV>
            <wp:extent cx="1746250" cy="742950"/>
            <wp:effectExtent l="0" t="0" r="6350" b="0"/>
            <wp:wrapTight wrapText="bothSides">
              <wp:wrapPolygon edited="0">
                <wp:start x="4006" y="0"/>
                <wp:lineTo x="0" y="2215"/>
                <wp:lineTo x="0" y="21046"/>
                <wp:lineTo x="4948" y="21046"/>
                <wp:lineTo x="6598" y="20492"/>
                <wp:lineTo x="20500" y="18277"/>
                <wp:lineTo x="21443" y="17169"/>
                <wp:lineTo x="21443" y="2215"/>
                <wp:lineTo x="5655" y="0"/>
                <wp:lineTo x="4006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227F">
        <w:t xml:space="preserve">                   </w:t>
      </w:r>
      <w:r w:rsidR="001E469B">
        <w:t>Utrecht, &lt;datum&gt;</w:t>
      </w:r>
      <w:r w:rsidR="0071227F">
        <w:br/>
      </w:r>
      <w:r w:rsidR="001E469B">
        <w:t>betreft: p</w:t>
      </w:r>
      <w:r w:rsidR="00CA7F7C">
        <w:t xml:space="preserve">ensioen </w:t>
      </w:r>
    </w:p>
    <w:p w14:paraId="479737B0" w14:textId="479F7480" w:rsidR="00CA7F7C" w:rsidRDefault="00CA7F7C"/>
    <w:p w14:paraId="4B4540A5" w14:textId="337D843D" w:rsidR="0057239C" w:rsidRDefault="00AC1D68">
      <w:r>
        <w:t>&lt;Aanhef&gt;</w:t>
      </w:r>
      <w:r w:rsidR="0057239C">
        <w:t xml:space="preserve"> </w:t>
      </w:r>
      <w:r w:rsidR="0071227F">
        <w:t xml:space="preserve">&lt; </w:t>
      </w:r>
      <w:r w:rsidR="00BB1586">
        <w:t>Achternaam</w:t>
      </w:r>
      <w:r w:rsidR="0071227F">
        <w:t>&gt;</w:t>
      </w:r>
    </w:p>
    <w:p w14:paraId="3514C6E0" w14:textId="0D531D6D" w:rsidR="00874C14" w:rsidRDefault="002013C3">
      <w:r>
        <w:t>In juli ga ik met pensioen.</w:t>
      </w:r>
      <w:r w:rsidR="00CA7F7C">
        <w:t xml:space="preserve">  Met plezier en voldoening heb ik 35 jaar in de Binnenstad van Utrecht gewerkt. Met veel van </w:t>
      </w:r>
      <w:r w:rsidR="00410A26">
        <w:t>u</w:t>
      </w:r>
      <w:r w:rsidR="00744CED">
        <w:t xml:space="preserve"> kreeg</w:t>
      </w:r>
      <w:r w:rsidR="00CA7F7C">
        <w:t xml:space="preserve"> ik in die tijd een </w:t>
      </w:r>
      <w:r w:rsidR="006445A8">
        <w:t>bijzondere</w:t>
      </w:r>
      <w:r w:rsidR="008F5CC9">
        <w:t xml:space="preserve"> </w:t>
      </w:r>
      <w:r w:rsidR="00CA7F7C">
        <w:t>band.</w:t>
      </w:r>
      <w:r w:rsidR="00635257">
        <w:t xml:space="preserve"> </w:t>
      </w:r>
      <w:r w:rsidR="00CA7F7C">
        <w:t xml:space="preserve"> </w:t>
      </w:r>
      <w:r w:rsidR="00DD7136">
        <w:t xml:space="preserve">We maakten samen </w:t>
      </w:r>
      <w:r w:rsidR="00236712">
        <w:t>van alles</w:t>
      </w:r>
      <w:r w:rsidR="00DD7136">
        <w:t xml:space="preserve"> mee, er</w:t>
      </w:r>
      <w:r w:rsidR="0089491B">
        <w:t xml:space="preserve">nstige gezondheidsproblemen, </w:t>
      </w:r>
      <w:r w:rsidR="007954D2">
        <w:t>somberheid, verdriet</w:t>
      </w:r>
      <w:r w:rsidR="00AE2E45">
        <w:t xml:space="preserve"> en zorgen</w:t>
      </w:r>
      <w:r w:rsidR="00CC4B88">
        <w:t xml:space="preserve">. Maar ook </w:t>
      </w:r>
      <w:r w:rsidR="00661DF3">
        <w:t>weer opknappen, weer beter worden</w:t>
      </w:r>
      <w:r w:rsidR="008935BF">
        <w:t xml:space="preserve"> en</w:t>
      </w:r>
      <w:r w:rsidR="00661DF3">
        <w:t xml:space="preserve"> de draad weer oppakken. </w:t>
      </w:r>
      <w:r w:rsidR="000E5315">
        <w:t>Baby’tjes</w:t>
      </w:r>
      <w:r w:rsidR="003101DE">
        <w:t xml:space="preserve"> </w:t>
      </w:r>
      <w:r w:rsidR="00E53976">
        <w:t>waar ik op kraambezoek kwam krijgen nu zelf kinderen</w:t>
      </w:r>
      <w:r w:rsidR="006A5D81">
        <w:t xml:space="preserve">. </w:t>
      </w:r>
      <w:r w:rsidR="008F5CC9">
        <w:t xml:space="preserve">Dat </w:t>
      </w:r>
      <w:r w:rsidR="00192A56">
        <w:t xml:space="preserve">alles </w:t>
      </w:r>
      <w:r w:rsidR="008F5CC9">
        <w:t xml:space="preserve">maakt mijn werk waardevol. Dat zal ik </w:t>
      </w:r>
      <w:r w:rsidR="00D2141A">
        <w:t xml:space="preserve">dan </w:t>
      </w:r>
      <w:r w:rsidR="008F5CC9">
        <w:t xml:space="preserve">ook </w:t>
      </w:r>
      <w:r w:rsidR="00C0739B">
        <w:t xml:space="preserve">erg </w:t>
      </w:r>
      <w:r w:rsidR="008F5CC9">
        <w:t>missen</w:t>
      </w:r>
      <w:r w:rsidR="00C0739B">
        <w:t xml:space="preserve">. </w:t>
      </w:r>
      <w:r w:rsidR="002F7D2F">
        <w:br/>
        <w:t>Ik krijg nu meer tijd voor andere dingen, mijn kleinkinderen, mijn familie en vrienden, zeilen.</w:t>
      </w:r>
      <w:r w:rsidR="00726137">
        <w:br/>
      </w:r>
      <w:r w:rsidR="00BE777E">
        <w:t>Wij hebben een goede opvolg</w:t>
      </w:r>
      <w:r w:rsidR="00B07C92">
        <w:t>er</w:t>
      </w:r>
      <w:r w:rsidR="00BE777E">
        <w:t xml:space="preserve"> gevonden</w:t>
      </w:r>
      <w:r w:rsidR="00B146DA">
        <w:t xml:space="preserve">, met </w:t>
      </w:r>
      <w:r w:rsidR="001F1298">
        <w:t xml:space="preserve">veel </w:t>
      </w:r>
      <w:r w:rsidR="00091240">
        <w:t xml:space="preserve">vertrouwen draag ik mijn praktijk over </w:t>
      </w:r>
      <w:r w:rsidR="005E61D0">
        <w:t>aan Loes</w:t>
      </w:r>
      <w:r w:rsidR="00091240">
        <w:t xml:space="preserve"> Goossens, zij stelt zich hieronder aan u voor.</w:t>
      </w:r>
      <w:r w:rsidR="00874C14">
        <w:t xml:space="preserve"> Zij neemt mijn plaats in </w:t>
      </w:r>
      <w:r w:rsidR="00BD183E">
        <w:t>binnen</w:t>
      </w:r>
      <w:r w:rsidR="00874C14">
        <w:t xml:space="preserve"> het team huisartsen van de Mariahoek.</w:t>
      </w:r>
      <w:r w:rsidR="00091240">
        <w:br/>
      </w:r>
      <w:r w:rsidR="00874C14">
        <w:t xml:space="preserve">Wij leven nu in ongewone tijden, het Coronavirus beïnvloedt ons leven. Het maakt ook dat </w:t>
      </w:r>
      <w:r w:rsidR="00064AAD">
        <w:t>er geen afscheidsreceptie komt</w:t>
      </w:r>
      <w:r w:rsidR="00975E99">
        <w:t xml:space="preserve"> en dat </w:t>
      </w:r>
      <w:r w:rsidR="00A15FDC">
        <w:t xml:space="preserve">ik </w:t>
      </w:r>
      <w:r w:rsidR="00975E99">
        <w:t xml:space="preserve">velen van </w:t>
      </w:r>
      <w:r w:rsidR="007B3AE1">
        <w:t>u</w:t>
      </w:r>
      <w:r w:rsidR="00975E99">
        <w:t xml:space="preserve"> niet meer zal zien. </w:t>
      </w:r>
      <w:r w:rsidR="00A15FDC">
        <w:t xml:space="preserve"> </w:t>
      </w:r>
      <w:r w:rsidR="00251DC5">
        <w:t>Mocht</w:t>
      </w:r>
      <w:r w:rsidR="00922681">
        <w:t xml:space="preserve"> u</w:t>
      </w:r>
      <w:r w:rsidR="00251DC5">
        <w:t xml:space="preserve"> </w:t>
      </w:r>
      <w:r w:rsidR="00874C14">
        <w:t xml:space="preserve">persoonlijk afscheid van mij </w:t>
      </w:r>
      <w:r w:rsidR="002A50EB">
        <w:t>willen</w:t>
      </w:r>
      <w:r w:rsidR="00874C14">
        <w:t xml:space="preserve"> nemen </w:t>
      </w:r>
      <w:r w:rsidR="005E61D0">
        <w:t>dan kunt</w:t>
      </w:r>
      <w:r w:rsidR="00874C14">
        <w:t xml:space="preserve"> </w:t>
      </w:r>
      <w:r w:rsidR="00FD74E8">
        <w:t xml:space="preserve">u </w:t>
      </w:r>
      <w:r w:rsidR="00874C14">
        <w:t>via de assistente een afspraak maken voor het “afscheid” spreekuur.</w:t>
      </w:r>
      <w:r w:rsidR="005B7456">
        <w:t xml:space="preserve">  </w:t>
      </w:r>
      <w:r w:rsidR="00FD74E8">
        <w:t xml:space="preserve"> </w:t>
      </w:r>
      <w:r w:rsidR="00FD74E8">
        <w:br/>
      </w:r>
      <w:r w:rsidR="00874C14">
        <w:t xml:space="preserve">Hartelijk dank voor het vertrouwen wat </w:t>
      </w:r>
      <w:r w:rsidR="00F120FC">
        <w:t>u</w:t>
      </w:r>
      <w:r w:rsidR="00874C14">
        <w:t xml:space="preserve"> in mij he</w:t>
      </w:r>
      <w:r w:rsidR="00F120FC">
        <w:t>eft</w:t>
      </w:r>
      <w:r w:rsidR="00874C14">
        <w:t xml:space="preserve"> gesteld. Het ga </w:t>
      </w:r>
      <w:r w:rsidR="00F120FC">
        <w:t>u</w:t>
      </w:r>
      <w:r w:rsidR="00874C14">
        <w:t xml:space="preserve"> goed!</w:t>
      </w:r>
      <w:r w:rsidR="00674492">
        <w:br/>
      </w:r>
      <w:r w:rsidR="00674492">
        <w:br/>
        <w:t>Willem van der Kraan</w:t>
      </w:r>
    </w:p>
    <w:p w14:paraId="2ED39C3A" w14:textId="51AA6DCA" w:rsidR="00674492" w:rsidRDefault="00C32D15">
      <w:pPr>
        <w:pBdr>
          <w:bottom w:val="single" w:sz="6" w:space="1" w:color="auto"/>
        </w:pBdr>
      </w:pPr>
      <w:r>
        <w:rPr>
          <w:noProof/>
        </w:rPr>
        <w:drawing>
          <wp:inline distT="0" distB="0" distL="0" distR="0" wp14:anchorId="1C286C84" wp14:editId="43709900">
            <wp:extent cx="5743575" cy="18954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DF548" w14:textId="797578FC" w:rsidR="00DA750F" w:rsidRPr="00DA750F" w:rsidRDefault="00DA750F" w:rsidP="00DA750F">
      <w:pPr>
        <w:rPr>
          <w:rFonts w:eastAsia="Times New Roman" w:cstheme="minorHAnsi"/>
          <w:color w:val="222222"/>
          <w:lang w:eastAsia="nl-NL"/>
        </w:rPr>
      </w:pPr>
      <w:r w:rsidRPr="00DA750F">
        <w:rPr>
          <w:rFonts w:eastAsia="Times New Roman" w:cstheme="minorHAnsi"/>
          <w:color w:val="222222"/>
          <w:lang w:eastAsia="nl-NL"/>
        </w:rPr>
        <w:t>Via deze weg wil ik mijzelf graag aan u voorstellen.</w:t>
      </w:r>
    </w:p>
    <w:p w14:paraId="319F8686" w14:textId="284F6702" w:rsidR="00F8517C" w:rsidRDefault="00DA750F">
      <w:r w:rsidRPr="00DA750F">
        <w:rPr>
          <w:rFonts w:eastAsia="Times New Roman" w:cstheme="minorHAnsi"/>
          <w:color w:val="222222"/>
          <w:lang w:eastAsia="nl-NL"/>
        </w:rPr>
        <w:t>Mijn naam is Loes Goossens en ik woon met veel plezier in Utrecht met mijn man en 2 zoons. Ik kijk</w:t>
      </w:r>
      <w:r w:rsidR="004B6921">
        <w:rPr>
          <w:rFonts w:eastAsia="Times New Roman" w:cstheme="minorHAnsi"/>
          <w:color w:val="222222"/>
          <w:lang w:eastAsia="nl-NL"/>
        </w:rPr>
        <w:br/>
      </w:r>
      <w:r w:rsidRPr="00DA750F">
        <w:rPr>
          <w:rFonts w:eastAsia="Times New Roman" w:cstheme="minorHAnsi"/>
          <w:color w:val="222222"/>
          <w:lang w:eastAsia="nl-NL"/>
        </w:rPr>
        <w:t xml:space="preserve">er naar uit om Willem </w:t>
      </w:r>
      <w:r w:rsidR="002C2025">
        <w:rPr>
          <w:rFonts w:eastAsia="Times New Roman" w:cstheme="minorHAnsi"/>
          <w:color w:val="222222"/>
          <w:lang w:eastAsia="nl-NL"/>
        </w:rPr>
        <w:t xml:space="preserve">van der Kraan </w:t>
      </w:r>
      <w:r w:rsidRPr="00DA750F">
        <w:rPr>
          <w:rFonts w:eastAsia="Times New Roman" w:cstheme="minorHAnsi"/>
          <w:color w:val="222222"/>
          <w:lang w:eastAsia="nl-NL"/>
        </w:rPr>
        <w:t>op te volgen in het huisartsenteam. Ik hoop voor u een makkelijk te benaderen</w:t>
      </w:r>
      <w:r w:rsidR="004B6921">
        <w:rPr>
          <w:rFonts w:eastAsia="Times New Roman" w:cstheme="minorHAnsi"/>
          <w:color w:val="222222"/>
          <w:lang w:eastAsia="nl-NL"/>
        </w:rPr>
        <w:t xml:space="preserve"> </w:t>
      </w:r>
      <w:r w:rsidRPr="00DA750F">
        <w:rPr>
          <w:rFonts w:eastAsia="Times New Roman" w:cstheme="minorHAnsi"/>
          <w:color w:val="222222"/>
          <w:lang w:eastAsia="nl-NL"/>
        </w:rPr>
        <w:t>huisarts te zijn die naast u staat op belangrijke momenten in uw leven.</w:t>
      </w:r>
      <w:r w:rsidR="00A20C88">
        <w:rPr>
          <w:rFonts w:eastAsia="Times New Roman" w:cstheme="minorHAnsi"/>
          <w:color w:val="222222"/>
          <w:lang w:eastAsia="nl-NL"/>
        </w:rPr>
        <w:t xml:space="preserve"> </w:t>
      </w:r>
      <w:r w:rsidR="00C62B27">
        <w:rPr>
          <w:rFonts w:eastAsia="Times New Roman" w:cstheme="minorHAnsi"/>
          <w:color w:val="222222"/>
          <w:lang w:eastAsia="nl-NL"/>
        </w:rPr>
        <w:br/>
      </w:r>
      <w:r w:rsidRPr="00DA750F">
        <w:rPr>
          <w:rFonts w:eastAsia="Times New Roman" w:cstheme="minorHAnsi"/>
          <w:color w:val="222222"/>
          <w:lang w:eastAsia="nl-NL"/>
        </w:rPr>
        <w:t>In 2014 heb ik de huisartsopleiding afgerond en sindsdien heb ik als waarnemend huisarts in de regio</w:t>
      </w:r>
      <w:r w:rsidR="004B6921">
        <w:rPr>
          <w:rFonts w:eastAsia="Times New Roman" w:cstheme="minorHAnsi"/>
          <w:color w:val="222222"/>
          <w:lang w:eastAsia="nl-NL"/>
        </w:rPr>
        <w:t xml:space="preserve"> </w:t>
      </w:r>
      <w:r w:rsidRPr="00DA750F">
        <w:rPr>
          <w:rFonts w:eastAsia="Times New Roman" w:cstheme="minorHAnsi"/>
          <w:color w:val="222222"/>
          <w:lang w:eastAsia="nl-NL"/>
        </w:rPr>
        <w:t>Utrecht gewerkt. De laatste jaren heb ik dit gecombineerd met het werken als docent bij de</w:t>
      </w:r>
      <w:r w:rsidR="004B6921">
        <w:rPr>
          <w:rFonts w:eastAsia="Times New Roman" w:cstheme="minorHAnsi"/>
          <w:color w:val="222222"/>
          <w:lang w:eastAsia="nl-NL"/>
        </w:rPr>
        <w:t xml:space="preserve"> </w:t>
      </w:r>
      <w:r w:rsidRPr="00DA750F">
        <w:rPr>
          <w:rFonts w:eastAsia="Times New Roman" w:cstheme="minorHAnsi"/>
          <w:color w:val="222222"/>
          <w:lang w:eastAsia="nl-NL"/>
        </w:rPr>
        <w:t>huisartsopleiding. Voor de huisartsopleiding heb ik eerst nog een periode in het ziekenhuis gewerkt</w:t>
      </w:r>
      <w:r w:rsidR="004B6921">
        <w:rPr>
          <w:rFonts w:eastAsia="Times New Roman" w:cstheme="minorHAnsi"/>
          <w:color w:val="222222"/>
          <w:lang w:eastAsia="nl-NL"/>
        </w:rPr>
        <w:t xml:space="preserve"> </w:t>
      </w:r>
      <w:r w:rsidRPr="00DA750F">
        <w:rPr>
          <w:rFonts w:eastAsia="Times New Roman" w:cstheme="minorHAnsi"/>
          <w:color w:val="222222"/>
          <w:lang w:eastAsia="nl-NL"/>
        </w:rPr>
        <w:t>en ervaring </w:t>
      </w:r>
      <w:r w:rsidR="00A20C88" w:rsidRPr="00DA750F">
        <w:rPr>
          <w:rFonts w:eastAsia="Times New Roman" w:cstheme="minorHAnsi"/>
          <w:color w:val="222222"/>
          <w:lang w:eastAsia="nl-NL"/>
        </w:rPr>
        <w:t>opgedaan</w:t>
      </w:r>
      <w:r w:rsidRPr="00DA750F">
        <w:rPr>
          <w:rFonts w:eastAsia="Times New Roman" w:cstheme="minorHAnsi"/>
          <w:color w:val="222222"/>
          <w:lang w:eastAsia="nl-NL"/>
        </w:rPr>
        <w:t xml:space="preserve"> binnen de interne geneeskunde, cardiologie en kindergeneeskunde. Binnen het </w:t>
      </w:r>
      <w:proofErr w:type="spellStart"/>
      <w:r w:rsidRPr="00DA750F">
        <w:rPr>
          <w:rFonts w:eastAsia="Times New Roman" w:cstheme="minorHAnsi"/>
          <w:color w:val="222222"/>
          <w:lang w:eastAsia="nl-NL"/>
        </w:rPr>
        <w:t>huisartsenvak</w:t>
      </w:r>
      <w:proofErr w:type="spellEnd"/>
      <w:r w:rsidRPr="00DA750F">
        <w:rPr>
          <w:rFonts w:eastAsia="Times New Roman" w:cstheme="minorHAnsi"/>
          <w:color w:val="222222"/>
          <w:lang w:eastAsia="nl-NL"/>
        </w:rPr>
        <w:t xml:space="preserve"> vind ik de langdurige band die ik met patiënten opbouw ontzettend</w:t>
      </w:r>
      <w:r w:rsidR="0072281A">
        <w:rPr>
          <w:rFonts w:eastAsia="Times New Roman" w:cstheme="minorHAnsi"/>
          <w:color w:val="222222"/>
          <w:lang w:eastAsia="nl-NL"/>
        </w:rPr>
        <w:t xml:space="preserve"> </w:t>
      </w:r>
      <w:r w:rsidRPr="00DA750F">
        <w:rPr>
          <w:rFonts w:eastAsia="Times New Roman" w:cstheme="minorHAnsi"/>
          <w:color w:val="222222"/>
          <w:lang w:eastAsia="nl-NL"/>
        </w:rPr>
        <w:t>waardevol. Ik heb zin om op deze prachtige plek in Utrecht te gaan werken en ontmoet u graag op</w:t>
      </w:r>
      <w:r w:rsidR="0072281A">
        <w:rPr>
          <w:rFonts w:eastAsia="Times New Roman" w:cstheme="minorHAnsi"/>
          <w:color w:val="222222"/>
          <w:lang w:eastAsia="nl-NL"/>
        </w:rPr>
        <w:t xml:space="preserve"> </w:t>
      </w:r>
      <w:r w:rsidRPr="00DA750F">
        <w:rPr>
          <w:rFonts w:eastAsia="Times New Roman" w:cstheme="minorHAnsi"/>
          <w:color w:val="222222"/>
          <w:lang w:eastAsia="nl-NL"/>
        </w:rPr>
        <w:t>het spreekuur!</w:t>
      </w:r>
      <w:r w:rsidR="00B87A3F">
        <w:rPr>
          <w:rFonts w:eastAsia="Times New Roman" w:cstheme="minorHAnsi"/>
          <w:color w:val="222222"/>
          <w:lang w:eastAsia="nl-NL"/>
        </w:rPr>
        <w:br/>
      </w:r>
      <w:r w:rsidR="00B87A3F">
        <w:rPr>
          <w:rFonts w:eastAsia="Times New Roman" w:cstheme="minorHAnsi"/>
          <w:color w:val="222222"/>
          <w:lang w:eastAsia="nl-NL"/>
        </w:rPr>
        <w:br/>
      </w:r>
      <w:r w:rsidRPr="00DA750F">
        <w:rPr>
          <w:rFonts w:eastAsia="Times New Roman" w:cstheme="minorHAnsi"/>
          <w:color w:val="222222"/>
          <w:lang w:eastAsia="nl-NL"/>
        </w:rPr>
        <w:t>Loes Goossens</w:t>
      </w:r>
      <w:r w:rsidR="00B87A3F">
        <w:rPr>
          <w:rFonts w:eastAsia="Times New Roman" w:cstheme="minorHAnsi"/>
          <w:color w:val="222222"/>
          <w:lang w:eastAsia="nl-NL"/>
        </w:rPr>
        <w:br/>
      </w:r>
      <w:r w:rsidR="00B87A3F">
        <w:br/>
      </w:r>
    </w:p>
    <w:sectPr w:rsidR="00F8517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12640" w14:textId="77777777" w:rsidR="00B45CCD" w:rsidRDefault="00B45CCD" w:rsidP="00B45CCD">
      <w:pPr>
        <w:spacing w:after="0" w:line="240" w:lineRule="auto"/>
      </w:pPr>
      <w:r>
        <w:separator/>
      </w:r>
    </w:p>
  </w:endnote>
  <w:endnote w:type="continuationSeparator" w:id="0">
    <w:p w14:paraId="0308BA2C" w14:textId="77777777" w:rsidR="00B45CCD" w:rsidRDefault="00B45CCD" w:rsidP="00B45CCD">
      <w:pPr>
        <w:spacing w:after="0" w:line="240" w:lineRule="auto"/>
      </w:pPr>
      <w:r>
        <w:continuationSeparator/>
      </w:r>
    </w:p>
  </w:endnote>
  <w:endnote w:type="continuationNotice" w:id="1">
    <w:p w14:paraId="0FE0DCA6" w14:textId="77777777" w:rsidR="0084752C" w:rsidRDefault="008475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7804C" w14:textId="3E46127D" w:rsidR="00B45CCD" w:rsidRDefault="00B45CCD">
    <w:pPr>
      <w:pStyle w:val="Voettekst"/>
    </w:pPr>
    <w:r>
      <w:t xml:space="preserve">Huisartsenpraktijk Mariahoek, </w:t>
    </w:r>
    <w:r w:rsidR="004C7B4A">
      <w:t>C</w:t>
    </w:r>
    <w:r>
      <w:t>atharijnesingel 64 3511GK</w:t>
    </w:r>
    <w:r w:rsidR="004C7B4A">
      <w:t xml:space="preserve">, Utrecht </w:t>
    </w:r>
    <w:hyperlink r:id="rId1" w:history="1">
      <w:r w:rsidR="004C7B4A" w:rsidRPr="00AB27D7">
        <w:rPr>
          <w:rStyle w:val="Hyperlink"/>
        </w:rPr>
        <w:t>tel:0302318110</w:t>
      </w:r>
    </w:hyperlink>
    <w:r w:rsidR="004C7B4A">
      <w:t xml:space="preserve">,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29C5B" w14:textId="77777777" w:rsidR="00B45CCD" w:rsidRDefault="00B45CCD" w:rsidP="00B45CCD">
      <w:pPr>
        <w:spacing w:after="0" w:line="240" w:lineRule="auto"/>
      </w:pPr>
      <w:r>
        <w:separator/>
      </w:r>
    </w:p>
  </w:footnote>
  <w:footnote w:type="continuationSeparator" w:id="0">
    <w:p w14:paraId="08B1DC9C" w14:textId="77777777" w:rsidR="00B45CCD" w:rsidRDefault="00B45CCD" w:rsidP="00B45CCD">
      <w:pPr>
        <w:spacing w:after="0" w:line="240" w:lineRule="auto"/>
      </w:pPr>
      <w:r>
        <w:continuationSeparator/>
      </w:r>
    </w:p>
  </w:footnote>
  <w:footnote w:type="continuationNotice" w:id="1">
    <w:p w14:paraId="0C6B8CCE" w14:textId="77777777" w:rsidR="0084752C" w:rsidRDefault="0084752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F7C"/>
    <w:rsid w:val="00001B61"/>
    <w:rsid w:val="0004044F"/>
    <w:rsid w:val="00064AAD"/>
    <w:rsid w:val="00065E18"/>
    <w:rsid w:val="00091240"/>
    <w:rsid w:val="000B3667"/>
    <w:rsid w:val="000E5315"/>
    <w:rsid w:val="000F1E64"/>
    <w:rsid w:val="001258EA"/>
    <w:rsid w:val="001736A1"/>
    <w:rsid w:val="00192A56"/>
    <w:rsid w:val="001D0EB0"/>
    <w:rsid w:val="001D51A7"/>
    <w:rsid w:val="001D6052"/>
    <w:rsid w:val="001E469B"/>
    <w:rsid w:val="001F1298"/>
    <w:rsid w:val="002013C3"/>
    <w:rsid w:val="002170A4"/>
    <w:rsid w:val="00236712"/>
    <w:rsid w:val="00251DC5"/>
    <w:rsid w:val="002A3A28"/>
    <w:rsid w:val="002A50EB"/>
    <w:rsid w:val="002C2025"/>
    <w:rsid w:val="002E1911"/>
    <w:rsid w:val="002F7D2F"/>
    <w:rsid w:val="003101DE"/>
    <w:rsid w:val="00316713"/>
    <w:rsid w:val="00321D16"/>
    <w:rsid w:val="00340406"/>
    <w:rsid w:val="0037346D"/>
    <w:rsid w:val="00377DE0"/>
    <w:rsid w:val="003A3843"/>
    <w:rsid w:val="003B52D5"/>
    <w:rsid w:val="00410A26"/>
    <w:rsid w:val="004B6921"/>
    <w:rsid w:val="004C0EAF"/>
    <w:rsid w:val="004C7B4A"/>
    <w:rsid w:val="005068D5"/>
    <w:rsid w:val="0051714B"/>
    <w:rsid w:val="0052011A"/>
    <w:rsid w:val="0055282F"/>
    <w:rsid w:val="0057239C"/>
    <w:rsid w:val="005B7456"/>
    <w:rsid w:val="005E61D0"/>
    <w:rsid w:val="00635257"/>
    <w:rsid w:val="006445A8"/>
    <w:rsid w:val="00646D5E"/>
    <w:rsid w:val="00647A63"/>
    <w:rsid w:val="00654E53"/>
    <w:rsid w:val="00661DF3"/>
    <w:rsid w:val="00674492"/>
    <w:rsid w:val="006A5D81"/>
    <w:rsid w:val="006F0354"/>
    <w:rsid w:val="006F3021"/>
    <w:rsid w:val="006F7C0D"/>
    <w:rsid w:val="0071227F"/>
    <w:rsid w:val="0072281A"/>
    <w:rsid w:val="00726137"/>
    <w:rsid w:val="00744CED"/>
    <w:rsid w:val="00746C03"/>
    <w:rsid w:val="00747D63"/>
    <w:rsid w:val="007954D2"/>
    <w:rsid w:val="007B3AE1"/>
    <w:rsid w:val="00842A54"/>
    <w:rsid w:val="0084752C"/>
    <w:rsid w:val="00874C14"/>
    <w:rsid w:val="008935BF"/>
    <w:rsid w:val="0089491B"/>
    <w:rsid w:val="008D7158"/>
    <w:rsid w:val="008E374A"/>
    <w:rsid w:val="008F5CC9"/>
    <w:rsid w:val="0091424F"/>
    <w:rsid w:val="00922681"/>
    <w:rsid w:val="0094168F"/>
    <w:rsid w:val="00975E99"/>
    <w:rsid w:val="0099236A"/>
    <w:rsid w:val="009B5A4F"/>
    <w:rsid w:val="009B66B3"/>
    <w:rsid w:val="00A15FDC"/>
    <w:rsid w:val="00A20573"/>
    <w:rsid w:val="00A20C88"/>
    <w:rsid w:val="00A3206D"/>
    <w:rsid w:val="00A368D2"/>
    <w:rsid w:val="00A53062"/>
    <w:rsid w:val="00A660D6"/>
    <w:rsid w:val="00AC1D68"/>
    <w:rsid w:val="00AC2F9F"/>
    <w:rsid w:val="00AE2E45"/>
    <w:rsid w:val="00B07C92"/>
    <w:rsid w:val="00B146DA"/>
    <w:rsid w:val="00B45CCD"/>
    <w:rsid w:val="00B87A3F"/>
    <w:rsid w:val="00BB1586"/>
    <w:rsid w:val="00BB7EA4"/>
    <w:rsid w:val="00BD183E"/>
    <w:rsid w:val="00BE777E"/>
    <w:rsid w:val="00C0739B"/>
    <w:rsid w:val="00C23824"/>
    <w:rsid w:val="00C32D15"/>
    <w:rsid w:val="00C5733E"/>
    <w:rsid w:val="00C62B27"/>
    <w:rsid w:val="00CA7F7C"/>
    <w:rsid w:val="00CC4B88"/>
    <w:rsid w:val="00CF5C29"/>
    <w:rsid w:val="00D2141A"/>
    <w:rsid w:val="00D663D3"/>
    <w:rsid w:val="00D77D7D"/>
    <w:rsid w:val="00DA750F"/>
    <w:rsid w:val="00DB2D91"/>
    <w:rsid w:val="00DD7136"/>
    <w:rsid w:val="00E142EC"/>
    <w:rsid w:val="00E34157"/>
    <w:rsid w:val="00E53976"/>
    <w:rsid w:val="00E94D57"/>
    <w:rsid w:val="00F07A84"/>
    <w:rsid w:val="00F120FC"/>
    <w:rsid w:val="00F30722"/>
    <w:rsid w:val="00F73041"/>
    <w:rsid w:val="00F8517C"/>
    <w:rsid w:val="00FB4209"/>
    <w:rsid w:val="00FD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557D6"/>
  <w15:chartTrackingRefBased/>
  <w15:docId w15:val="{AFF23994-D8AB-4DE3-BF92-CA4E3334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5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5CCD"/>
  </w:style>
  <w:style w:type="paragraph" w:styleId="Voettekst">
    <w:name w:val="footer"/>
    <w:basedOn w:val="Standaard"/>
    <w:link w:val="VoettekstChar"/>
    <w:uiPriority w:val="99"/>
    <w:unhideWhenUsed/>
    <w:rsid w:val="00B45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5CCD"/>
  </w:style>
  <w:style w:type="character" w:styleId="Hyperlink">
    <w:name w:val="Hyperlink"/>
    <w:basedOn w:val="Standaardalinea-lettertype"/>
    <w:uiPriority w:val="99"/>
    <w:unhideWhenUsed/>
    <w:rsid w:val="004C7B4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C7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030231811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van der kraan</dc:creator>
  <cp:keywords/>
  <dc:description/>
  <cp:lastModifiedBy>willem van der kraan</cp:lastModifiedBy>
  <cp:revision>2</cp:revision>
  <dcterms:created xsi:type="dcterms:W3CDTF">2021-05-03T18:38:00Z</dcterms:created>
  <dcterms:modified xsi:type="dcterms:W3CDTF">2021-05-03T18:38:00Z</dcterms:modified>
</cp:coreProperties>
</file>